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BB81" w14:textId="77777777" w:rsidR="006F4D03" w:rsidRPr="006F4D03" w:rsidRDefault="006F4D03" w:rsidP="006F4D0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Тебя хочу хвалить я пеньем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за милости Твои, мой Бог!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Меня возвысил Ты спасеньем,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прими мой благодарный вздох.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Я никогда не перестану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хвалить Тебя и петь «Осанну»! x2</w:t>
      </w:r>
    </w:p>
    <w:p w14:paraId="04FE4259" w14:textId="77777777" w:rsidR="006F4D03" w:rsidRPr="006F4D03" w:rsidRDefault="006F4D03" w:rsidP="006F4D0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Лишь небо утром озарится,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к Тебе я вознестись люблю;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Порой ночной, как мгла сгустится,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Тебя я песнею хвалю;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Какое счастье песнь готовить,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Тебя в смиренье славословить! x2</w:t>
      </w:r>
    </w:p>
    <w:p w14:paraId="74B059BC" w14:textId="3E8A480B" w:rsidR="00D41503" w:rsidRPr="006F4D03" w:rsidRDefault="006F4D03" w:rsidP="006F4D03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Тебя святить хочу Святого,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Тебе хочу я жизнь отдать;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Тебя лишь Одного Благого,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sz w:val="44"/>
          <w:szCs w:val="44"/>
        </w:rPr>
        <w:t xml:space="preserve">Твою любовь хочу лишь знать;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Тебе лишь в выси лучезарной </w:t>
      </w:r>
      <w:r w:rsidRPr="006F4D03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6F4D03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польётся гимн мой благодарный. x2</w:t>
      </w:r>
    </w:p>
    <w:sectPr w:rsidR="00D41503" w:rsidRPr="006F4D0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4846135">
    <w:abstractNumId w:val="8"/>
  </w:num>
  <w:num w:numId="2" w16cid:durableId="749692523">
    <w:abstractNumId w:val="6"/>
  </w:num>
  <w:num w:numId="3" w16cid:durableId="947615367">
    <w:abstractNumId w:val="5"/>
  </w:num>
  <w:num w:numId="4" w16cid:durableId="1016076809">
    <w:abstractNumId w:val="4"/>
  </w:num>
  <w:num w:numId="5" w16cid:durableId="512032908">
    <w:abstractNumId w:val="7"/>
  </w:num>
  <w:num w:numId="6" w16cid:durableId="2119829863">
    <w:abstractNumId w:val="3"/>
  </w:num>
  <w:num w:numId="7" w16cid:durableId="1208950909">
    <w:abstractNumId w:val="2"/>
  </w:num>
  <w:num w:numId="8" w16cid:durableId="137771175">
    <w:abstractNumId w:val="1"/>
  </w:num>
  <w:num w:numId="9" w16cid:durableId="3791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F4D03"/>
    <w:rsid w:val="00AA1D8D"/>
    <w:rsid w:val="00B47730"/>
    <w:rsid w:val="00CB0664"/>
    <w:rsid w:val="00D4150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8DCC3F7-D17D-42D1-B237-72360A88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F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2024-03-02T20:14:00Z</dcterms:modified>
  <cp:category/>
</cp:coreProperties>
</file>